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3 Review - Experiments and Samples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researchers have no influence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a large portion of the sample either cannot be contacted or choose not to respond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specific experimental condition that is imposed on the subjects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population is divided by a similar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always as two treatments, two ways to design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all samples are equally likely to be chosen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biased and are not representative of any larger group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an explanatory variable in an experiment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entire group of interest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bias occuring from the way samples are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population is divided into groups (think apartment complex)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occurs when questions are not clear or could easily be misinterpretted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researchers deliberately impose a treatment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people lie when giving answers on a survey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questions are worded in a way to get them to give you the answers you want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list of population members from which we chose our sample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certain members, who may have a different opinion of a population are not included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every kth individual in the population is selected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subset of the population that we measure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group of units that are similar in some way that may affect their response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 Review - Experiments and Samples</dc:title>
  <dcterms:created xsi:type="dcterms:W3CDTF">2021-10-11T03:26:00Z</dcterms:created>
  <dcterms:modified xsi:type="dcterms:W3CDTF">2021-10-11T03:26:00Z</dcterms:modified>
</cp:coreProperties>
</file>