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3 - Static Analysis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continuous delivery    </w:t>
      </w:r>
      <w:r>
        <w:t xml:space="preserve">   safety critical    </w:t>
      </w:r>
      <w:r>
        <w:t xml:space="preserve">   security    </w:t>
      </w:r>
      <w:r>
        <w:t xml:space="preserve">   cyclomatic complexity    </w:t>
      </w:r>
      <w:r>
        <w:t xml:space="preserve">   report    </w:t>
      </w:r>
      <w:r>
        <w:t xml:space="preserve">   code complexity    </w:t>
      </w:r>
      <w:r>
        <w:t xml:space="preserve">   bytecode    </w:t>
      </w:r>
      <w:r>
        <w:t xml:space="preserve">   compiler    </w:t>
      </w:r>
      <w:r>
        <w:t xml:space="preserve">   validation    </w:t>
      </w:r>
      <w:r>
        <w:t xml:space="preserve">   verification    </w:t>
      </w:r>
      <w:r>
        <w:t xml:space="preserve">   vmodel    </w:t>
      </w:r>
      <w:r>
        <w:t xml:space="preserve">   scrum    </w:t>
      </w:r>
      <w:r>
        <w:t xml:space="preserve">   waterfall    </w:t>
      </w:r>
      <w:r>
        <w:t xml:space="preserve">   informal review    </w:t>
      </w:r>
      <w:r>
        <w:t xml:space="preserve">   technical review    </w:t>
      </w:r>
      <w:r>
        <w:t xml:space="preserve">   static analysis    </w:t>
      </w:r>
      <w:r>
        <w:t xml:space="preserve">   inspection    </w:t>
      </w:r>
      <w:r>
        <w:t xml:space="preserve">   walkthrough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3 - Static Analysis</dc:title>
  <dcterms:created xsi:type="dcterms:W3CDTF">2021-10-11T03:27:19Z</dcterms:created>
  <dcterms:modified xsi:type="dcterms:W3CDTF">2021-10-11T03:27:19Z</dcterms:modified>
</cp:coreProperties>
</file>