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Stress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Using your time more productively to help you feel more in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Doing something to release built up energy to help manage stress.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Negative stress is known as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Being angry, impatient or irritable are examples of this type of warning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response of your body or mind to being challenged or threatened.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Headaches and upset stomachs are examples of this warning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Positive stress is known as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3 stages of stress are known as alarm, resistance and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Common stressor, sometimes called a "hassle."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Taking care of yourself and building a support system are part of this stress management technique.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stress management technique involves sharing your problems with someone you trust such as a counselor.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Giving your body and mind a rest is known as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Practicing an even without actually doing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type of stressor includes conditions of your immediate surroundings.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body's initial response to stress is known as "fight" or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Overeating and reckless behavior are examples of this warning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can be highly stressful and unexpected.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to adjust to new people or surroundings is known as this type of stressor.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event or situation that causes stress.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Stress</dc:title>
  <dcterms:created xsi:type="dcterms:W3CDTF">2021-10-11T03:28:29Z</dcterms:created>
  <dcterms:modified xsi:type="dcterms:W3CDTF">2021-10-11T03:28:29Z</dcterms:modified>
</cp:coreProperties>
</file>