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Chapter 3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process by which individuals try to control the impressions others have of them.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forming lasting opinions about an individual based on initial perceptions.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assumption that an individual’s behavior is accounted for by the situation.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psychological approach to understanding human behavior that involves knowing something about the person and about the situation.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extent to which people base their behavior on cues from other people and situations.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process of interpreting information about another person.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preferring closure and completion in making decisions.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individual’s general feeling of self-worth.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the broad theory that describes personality as a composite of an individual’s psychological processes.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being energized by interaction with people.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 theory that explains how individuals pinpoint the causes of their own and others behavior.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generalization about a group of people.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gathering information through the five senses and focusing on what actually exists.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 individual’s tendency to accentuate the positive aspects of herself or himself, other people, and the world in general.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being energized by spending time alone.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making decisions in a personal, value-oriented way.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gathering information through a “sixth sense” and focusing on what could be.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overestimating the number of people who share our beliefs, values, and behaviors.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tendency to attribute one’s successes to internal causes and one’s failures to external causes.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 a personality test that elicits an individual’s response to abstract stimuli.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an individual’s generalized belief about internal control (self-control) verses external control (control by the situation or by others).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an instrument developed to measure Carl Jung’s theory of individual differences.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the tendency to select information that supports our individual viewpoints while discounting information that threatens our viewpoints.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allowing expectations about people to affect our interaction with them in such a way that those expectations are fulfilled.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personality assessments that involve observing an individual’s behavior in a controlled situation.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tendency to make attributions to internal causes when focusing on someone else’s behavior.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common personality assessment that involves an individual’s responses to a series of questions.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individual’s general belief that he or she is capable of meeting job demands in a wide variety of situations.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way in which factors such as skills, abilities, personalities, perceptions, attitudes, values, and ethics differ from one individual to another.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a situation that overwhelms the effects of individual personalities by providing strong cues for appropriate behavior.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personality theory that advocates breaking down behavior patterns into series of observable traits in order to understand human behavior.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individual’s tendency to accentuate the negative aspects of himself or herself, other people, and the world in general.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making decisions in a logical, objective fashion.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preferring to explore many alternatives with flexibility and spontaneity.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relatively stable set of characteristics that influence an individual’s behavior.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 Terms</dc:title>
  <dcterms:created xsi:type="dcterms:W3CDTF">2021-10-11T03:25:48Z</dcterms:created>
  <dcterms:modified xsi:type="dcterms:W3CDTF">2021-10-11T03:25:48Z</dcterms:modified>
</cp:coreProperties>
</file>