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Chapter 3: The Colonies Come Of 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 of trade where goods are exchanged between Africa,England,Europe, the West Indies, and American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Transfer of British monarchy from James II to William and Mary in 1688-89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route that brought African slaves to the West Indies and America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Revival of religious feelings in American Colonies during 1730s and 50s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war that lasted from 1754 to 1763 between Britain and France, the natives aided French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18th century intellectual movement that emphasized the use of reason and the scientific method as means of obtaining knowledge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Relaxed enforcement of laws or rules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Series of laws restricting colonial trade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Crop primarily used for financial gain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order in which Britain prohibited its American colonists from going beyond Appalachian Mtns.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Trade law enacted by parliament in 1764 to reduce smuggling in British colonies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1739 uprising of slaves in South Carolina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Countries legislative body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becomes the property of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a country’s ultimate goal was self-sufficiency and that all countries were in a competition to acquire the most gold and silver.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 The Colonies Come Of Age</dc:title>
  <dcterms:created xsi:type="dcterms:W3CDTF">2021-10-11T03:26:43Z</dcterms:created>
  <dcterms:modified xsi:type="dcterms:W3CDTF">2021-10-11T03:26:43Z</dcterms:modified>
</cp:coreProperties>
</file>