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3: 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comprised the North American theater of the worldwide Seven Years' War of 1756–63. It pitted the colonies of British America against those of New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English policy of relaxing the enforcements of the regulations it's colonies in return for the colonies' continued economic loyalty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revival of religious feeling in the American colonies during the 1730s and 1750s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economic system in which nations seek to increase their wealth and power by obtaining large amounts of gold and silver and by establishing a favorable balance of trade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laws enacted by parliament, beginning in 1651, to tighten England's control of trades in its American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voyage that brought enslaved Africans to the West Indies an later to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transfer of the British monarchy from James II to William and Mary in 1688-1689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order in which Britain prohibited its American colonists from settling west of the Appliachan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Enlightenment was an intellectual and philosophical movement which dominated the world of ideas in Europe during the 18th century, "The Century of Philosophy"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1739 uprising of slaves in South Carolina, leading to the tightening of already harsh slave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legaslative body of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crop grown by a farmer for sale rather than for personal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becomes the property of others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The Colonies Come of Age</dc:title>
  <dcterms:created xsi:type="dcterms:W3CDTF">2021-10-11T03:26:25Z</dcterms:created>
  <dcterms:modified xsi:type="dcterms:W3CDTF">2021-10-11T03:26:25Z</dcterms:modified>
</cp:coreProperties>
</file>