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Train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 tiempo: on time    </w:t>
      </w:r>
      <w:r>
        <w:t xml:space="preserve">   completo: full    </w:t>
      </w:r>
      <w:r>
        <w:t xml:space="preserve">   el anden: platform    </w:t>
      </w:r>
      <w:r>
        <w:t xml:space="preserve">   el coche comedor: dining car    </w:t>
      </w:r>
      <w:r>
        <w:t xml:space="preserve">   el hall: concourse    </w:t>
      </w:r>
      <w:r>
        <w:t xml:space="preserve">   el pasillo: aisle    </w:t>
      </w:r>
      <w:r>
        <w:t xml:space="preserve">   el quiosco: kiosk    </w:t>
      </w:r>
      <w:r>
        <w:t xml:space="preserve">   el tren: train    </w:t>
      </w:r>
      <w:r>
        <w:t xml:space="preserve">   la revista: magazine    </w:t>
      </w:r>
      <w:r>
        <w:t xml:space="preserve">   la salida: departure    </w:t>
      </w:r>
      <w:r>
        <w:t xml:space="preserve">   la ventanilla: ticket window    </w:t>
      </w:r>
      <w:r>
        <w:t xml:space="preserve">   la via: track    </w:t>
      </w:r>
      <w:r>
        <w:t xml:space="preserve">   libre: free    </w:t>
      </w:r>
      <w:r>
        <w:t xml:space="preserve">   seleccionar: to choose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Train Vocab</dc:title>
  <dcterms:created xsi:type="dcterms:W3CDTF">2021-10-11T03:25:42Z</dcterms:created>
  <dcterms:modified xsi:type="dcterms:W3CDTF">2021-10-11T03:25:42Z</dcterms:modified>
</cp:coreProperties>
</file>