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very _____ to believe that he'd stay with 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Offering advice on each and every problem will _____ her feeling to being adult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man was going to _____ his email that he received from his wife.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Since the judge is related to the defendent, it is not possible for him to be _____ during the trial.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tactics employed can range from _____ bullying to subtle emotional blackmail.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 judge is merely going to give Cal a stream warning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Drunk drivers are a _____ to everyone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two _____ sons were painters of only ordinary ability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 of the enemy soldiers degenerated and they were unable to fight.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personal _____ will not let me lie to anyone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Vocab.</dc:title>
  <dcterms:created xsi:type="dcterms:W3CDTF">2021-10-11T03:26:25Z</dcterms:created>
  <dcterms:modified xsi:type="dcterms:W3CDTF">2021-10-11T03:26:25Z</dcterms:modified>
</cp:coreProperties>
</file>