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Vocabulary (#21 answer is the 1st letter of every word.)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church writer great learning and holiness whose works the Church has  highly recommended for studying and living the faith.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9 day prayers for a certain intention.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sacred sign that resembles the sacraments.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destiny we have in this life and in the hereafter.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Seeing God face-to-face in Heaven. This is the source of eternal happiness and the final union with the Triune God for all eternity.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serious violation of God's law of love that results in the loss of sanctifying grace within the soul of the sinner.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9 armed expedition by Christians that were intended to drive the Muslims our of the Holy 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priesthood of all the baptized. This is where we share in Christ's work of Salvation.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are vows of personal poverty, obedience to a bishop or the the superior of the religion, and chastity understood as a lifelong celibacy.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return of Christ to earth at the Last Judgement.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trait of God that refers to his otherness and being infinitely beyond and independent of creation.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visit by the angel Gabriel announcing to Mary that she would be the Mother of the Savior.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Christian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that the Virgin Mary was conceived without Original Sin.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Church dogma that teaches that the Blessed Mother, because of her unique role as the Mother of God, was taken directly to Heaven when her earthly life was over.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grace of the Holy Spirit, that were given by Christ and that is proper to each sacrament.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prayer of petition for the sake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Church tribunal established in the 13th century that was designed to curb heretical teachings and beliefs.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 as the Divine Office, it is a prayer of the church.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known as Yom Kippur. The holiest day of the year for the Jewish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traditional designation given to theologians of the first 8 centuries. Their teachings made a lasting mark on the Church.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Vocabulary (#21 answer is the 1st letter of every word.)</dc:title>
  <dcterms:created xsi:type="dcterms:W3CDTF">2021-10-11T03:25:59Z</dcterms:created>
  <dcterms:modified xsi:type="dcterms:W3CDTF">2021-10-11T03:25:59Z</dcterms:modified>
</cp:coreProperties>
</file>