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Chapter 3: Where is Mrs. Hirsch?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type of wheels did Samuel's bike have?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Germans issued orders closing many stores run by ________.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did the Johansens' always have for dinner?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Annemarie was glad to be an _____ person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language was the sign on Mrs.Hirsch's shop in?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Mr. Rosen's job?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Annemarie said, "all of Denmark must be _______ for the Jews."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broke on Kirsti's jacket?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the Copenhagen curfew?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season was coming?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Peter's nickname for Annemarie?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did Peter bring Annemarie?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visited the Johansens' past curfew?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will take care of the Hirsch's?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was Annemarie worried about?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3: Where is Mrs. Hirsch?</dc:title>
  <dcterms:created xsi:type="dcterms:W3CDTF">2021-10-11T03:27:33Z</dcterms:created>
  <dcterms:modified xsi:type="dcterms:W3CDTF">2021-10-11T03:27:33Z</dcterms:modified>
</cp:coreProperties>
</file>