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3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Cash Crop    </w:t>
      </w:r>
      <w:r>
        <w:t xml:space="preserve">   Enlightenment    </w:t>
      </w:r>
      <w:r>
        <w:t xml:space="preserve">   French and Indian war    </w:t>
      </w:r>
      <w:r>
        <w:t xml:space="preserve">   Glorious Revolution    </w:t>
      </w:r>
      <w:r>
        <w:t xml:space="preserve">   Great Awakening    </w:t>
      </w:r>
      <w:r>
        <w:t xml:space="preserve">   Mercantilism    </w:t>
      </w:r>
      <w:r>
        <w:t xml:space="preserve">   Middle Passage    </w:t>
      </w:r>
      <w:r>
        <w:t xml:space="preserve">   Navigation Acts    </w:t>
      </w:r>
      <w:r>
        <w:t xml:space="preserve">   Parliament    </w:t>
      </w:r>
      <w:r>
        <w:t xml:space="preserve">   Proclamation of 1763    </w:t>
      </w:r>
      <w:r>
        <w:t xml:space="preserve">   Salutary Neglect    </w:t>
      </w:r>
      <w:r>
        <w:t xml:space="preserve">   Slave    </w:t>
      </w:r>
      <w:r>
        <w:t xml:space="preserve">   Stono Rebellion    </w:t>
      </w:r>
      <w:r>
        <w:t xml:space="preserve">   Sugar Act    </w:t>
      </w:r>
      <w:r>
        <w:t xml:space="preserve">   Triangular Trade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Word Search</dc:title>
  <dcterms:created xsi:type="dcterms:W3CDTF">2021-10-11T03:26:09Z</dcterms:created>
  <dcterms:modified xsi:type="dcterms:W3CDTF">2021-10-11T03:26:09Z</dcterms:modified>
</cp:coreProperties>
</file>