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colonies come of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trade route between Africa, North America, and West Indies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Grown primarily for sale rather than for the farmers own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Brought many colonists, Native Americans, and African Americans into organized Christian churches for the first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Parliament voted to offer the throne to William and Mary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considered property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Stopped smuggling in the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voyage that brought Africans to the West Indies and later to North America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Banned all settlement west of the Appalachians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4th war between France and Great Britain for control of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about 20 slaves began on a September Sunday 1739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series of laws restricting colonial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country’s ultimate goal was self sufficiency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England country leglative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Ideas about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English officials only lightly enforced the new measures as they settled into an overall colonial policy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colonies come of age</dc:title>
  <dcterms:created xsi:type="dcterms:W3CDTF">2021-10-11T03:26:44Z</dcterms:created>
  <dcterms:modified xsi:type="dcterms:W3CDTF">2021-10-11T03:26:44Z</dcterms:modified>
</cp:coreProperties>
</file>