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3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Nations sought to be self-sufficient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18-century intellectual movement which proved that everything that happened in the world was not by chance but by mathematical chance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trade law that reduces smuggling in the colonies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English policy that tightend the grip but lossend the hood on colonists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Legislative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who belongs to someone else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series of laws that restricted colonial trade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conflict between French and the British in 1754-1763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voyage that brought African slaves to the West Indies and North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transfer of the British monarchy from james ll to William and Mary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Slaves gatherd at the stono river to protest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Rum and other gods were transported to Africa and Alvie's were brought back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order in which British prohibited its American colonists from settling west of the Appalachian mountains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ritual of religious feeling in the American colonies during 1730 and 1750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Crop used primarily for sell and not for personal use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crossword </dc:title>
  <dcterms:created xsi:type="dcterms:W3CDTF">2021-10-11T03:25:57Z</dcterms:created>
  <dcterms:modified xsi:type="dcterms:W3CDTF">2021-10-11T03:25:57Z</dcterms:modified>
</cp:coreProperties>
</file>