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word scramble</w:t>
      </w:r>
    </w:p>
    <w:p>
      <w:pPr>
        <w:pStyle w:val="Questions"/>
      </w:pPr>
      <w:r>
        <w:t xml:space="preserve">1. ILSMRCATNMEI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ARAMPNTLEI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VTGNNAAIIO CSTA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DNOIIONM OF WNE NALNGDE 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5. RSI DDOEMN DSROAN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ROGSUOIL TLEURONVOI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RTSYUAAL TNGECEL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SHAC PROC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SAVLSE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RLTNUAIRAG DAETR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LMIEDD PAEASGS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OOSTN NOLBELIER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NNHTEGLMINEET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RGATE ANWKNEIGA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EWN CRANEF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ERHFNC AND IDAINN RAW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LAMIILW TPIT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ITAOPCN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NRTPLMIAOOCA OF 6713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URAGS TCA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word scramble</dc:title>
  <dcterms:created xsi:type="dcterms:W3CDTF">2021-10-11T03:26:46Z</dcterms:created>
  <dcterms:modified xsi:type="dcterms:W3CDTF">2021-10-11T03:26:46Z</dcterms:modified>
</cp:coreProperties>
</file>