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40: First Three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Catholics, attending Mass is a serious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disregard or abuse religious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Commandment directs us to love God above everything else in our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meditate on holy images or statues as we pray is to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Third Commandment tells us we must keep holy this day (aka Sunday)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Book of Exodus calls this day of rest, dedicated to God,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taught us about the Second Commandment in the Lord's Prayer: "______ be thy name"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money, possessions, or social status more important than God is a form of 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denial of the existence of God - a violation of the First Commandment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Second Commandment tell us we must always treat God's name with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40: First Three Commandments</dc:title>
  <dcterms:created xsi:type="dcterms:W3CDTF">2021-10-11T03:29:27Z</dcterms:created>
  <dcterms:modified xsi:type="dcterms:W3CDTF">2021-10-11T03:29:27Z</dcterms:modified>
</cp:coreProperties>
</file>