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45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a symptom in the first stages of HIV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Their function include phagocystosis, killing of bacteria, and releasing pyrogen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minutes do you observe an allergy patient for any reactions after immunotherapy injections?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 urine specimen cannot be tested within an hour, it must be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medical name for deficient circulating erythrocytes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allergy nasal smears determine _____ 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abnormalities of the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nothing to eat or drink for at least 12 hours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cannot be performed if a patient has sickle cell anemia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blood can be used for hematocrit?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parr of the body are patch tests performed?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requires immediate intervention by a health care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primary function is delivering oxygen to the cells and picking up CO2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Their function includes phagocystosis of microorganisms and cell debris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life threatening allergies are conteracted by ____?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45</dc:title>
  <dcterms:created xsi:type="dcterms:W3CDTF">2021-10-11T03:29:16Z</dcterms:created>
  <dcterms:modified xsi:type="dcterms:W3CDTF">2021-10-11T03:29:16Z</dcterms:modified>
</cp:coreProperties>
</file>