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48 &amp; 49 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Matrix system designed to establish a temporary interproximal wall for the restoration of a tooth surface without the use of a retainer.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Dental device used to hold a matrix band in place during restoration of a class II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commonly used to describe restorative and esthetic dentistry.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Shaping of the cavity walls to aid in retaining the restoration.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Excess restorative material that extends beyond the cavity margin.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Clear plastic strip used to provide a temporary interproximal wall for the restoration of an anterior tooth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Internal surface of a cavity preparation.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decay removal and tooth design in preparation for restoring a tooth.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Basis of a stronger system used to retain and support a tooth restoration.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Foundation that binds or holds the dental material and tooth together during the setting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layer of composite resin or porcelain bonded or cemented to a prepared facial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space between two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of a dental material to restore a tooth or teeth to a functional permanent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Wooden or plastic triangular device placed in the embrasure to provide the contour needed when a class II lesion is restored.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Junction of two walls in a cavity preparation.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Pitted area in a tooth caused by decay.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 name for clear plastic strip used to provide a temporary wall for restoration of an anterior tooth.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 &amp; 49  vocab</dc:title>
  <dcterms:created xsi:type="dcterms:W3CDTF">2021-10-11T03:29:07Z</dcterms:created>
  <dcterms:modified xsi:type="dcterms:W3CDTF">2021-10-11T03:29:07Z</dcterms:modified>
</cp:coreProperties>
</file>