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4A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?</w:t>
            </w:r>
          </w:p>
        </w:tc>
      </w:tr>
    </w:tbl>
    <w:p>
      <w:pPr>
        <w:pStyle w:val="WordBankMedium"/>
      </w:pPr>
      <w:r>
        <w:t xml:space="preserve">   templo    </w:t>
      </w:r>
      <w:r>
        <w:t xml:space="preserve">   playa     </w:t>
      </w:r>
      <w:r>
        <w:t xml:space="preserve">   campo     </w:t>
      </w:r>
      <w:r>
        <w:t xml:space="preserve">   digas    </w:t>
      </w:r>
      <w:r>
        <w:t xml:space="preserve">   la mezquita     </w:t>
      </w:r>
      <w:r>
        <w:t xml:space="preserve">   quien     </w:t>
      </w:r>
      <w:r>
        <w:t xml:space="preserve">   leccion    </w:t>
      </w:r>
      <w:r>
        <w:t xml:space="preserve">   libre     </w:t>
      </w:r>
      <w:r>
        <w:t xml:space="preserve">   compras     </w:t>
      </w:r>
      <w:r>
        <w:t xml:space="preserve">   despues    </w:t>
      </w:r>
      <w:r>
        <w:t xml:space="preserve">   iglesia    </w:t>
      </w:r>
      <w:r>
        <w:t xml:space="preserve">   parque    </w:t>
      </w:r>
      <w:r>
        <w:t xml:space="preserve">   la biblioteca    </w:t>
      </w:r>
      <w:r>
        <w:t xml:space="preserve">   centro     </w:t>
      </w:r>
      <w:r>
        <w:t xml:space="preserve">   gimnasio    </w:t>
      </w:r>
      <w:r>
        <w:t xml:space="preserve">   piscina     </w:t>
      </w:r>
      <w:r>
        <w:t xml:space="preserve">   restaurante    </w:t>
      </w:r>
      <w:r>
        <w:t xml:space="preserve">   cine    </w:t>
      </w:r>
      <w:r>
        <w:t xml:space="preserve">   donde    </w:t>
      </w:r>
      <w:r>
        <w:t xml:space="preserve">   vamos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4A </dc:title>
  <dcterms:created xsi:type="dcterms:W3CDTF">2021-10-11T03:30:36Z</dcterms:created>
  <dcterms:modified xsi:type="dcterms:W3CDTF">2021-10-11T03:30:36Z</dcterms:modified>
</cp:coreProperties>
</file>