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term for B cells; responsible for producing antibodies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Antigen specific defenses mounted by activated T cells and B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or part of a substance that is recognized as foreign by the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Tiny, thin-walled vessels located in the spaces between cells which serve to drain and process extra-cellular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Proteins that are released by plasma cells that bind to a specific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Occurs when tissues are injured by things such as bacteria, trauma,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 blood-borne proteins. When activated, enhance inflammatory and immune responses.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Short-lived immunity resulting from the introduction of "borrowed antibodies" obtained from an immune animal or human donor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number of small swellings in the lymphatic system where lymph is filtered and lymphocytes are 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large phagocytic cell found in stationary form in the tissues or as a mobile white blood cell, especially at sites of 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colorless fluid containing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Regulatory T lymphocytes that suppress the immune response.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Effector T cells that directly kill foreign cells,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Ability of the body to resist agents that can cause disease; resistance to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Immunity produced by an encounter with an antigen; Provides immunologic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 cell that orchestrates cellular immunity by contact with other immune cells and/or releasing chemicals.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Endocrine gland active in immune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cell capable of engulfing and digesting particles or cells harmful to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Agranular white blood cell that arises from bone marrow and becomes functionally mature in the lymphoid organs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Members of a B cell clone; specialized to produce and release antibodies.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</dc:title>
  <dcterms:created xsi:type="dcterms:W3CDTF">2021-10-11T03:27:14Z</dcterms:created>
  <dcterms:modified xsi:type="dcterms:W3CDTF">2021-10-11T03:27:14Z</dcterms:modified>
</cp:coreProperties>
</file>