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Commandments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ark    </w:t>
      </w:r>
      <w:r>
        <w:t xml:space="preserve">   commandments    </w:t>
      </w:r>
      <w:r>
        <w:t xml:space="preserve">   covenant    </w:t>
      </w:r>
      <w:r>
        <w:t xml:space="preserve">   Exodus    </w:t>
      </w:r>
      <w:r>
        <w:t xml:space="preserve">   faith    </w:t>
      </w:r>
      <w:r>
        <w:t xml:space="preserve">   Genesis    </w:t>
      </w:r>
      <w:r>
        <w:t xml:space="preserve">   Lord    </w:t>
      </w:r>
      <w:r>
        <w:t xml:space="preserve">   Moses    </w:t>
      </w:r>
      <w:r>
        <w:t xml:space="preserve">   Noah    </w:t>
      </w:r>
      <w:r>
        <w:t xml:space="preserve">   Sabbath    </w:t>
      </w:r>
      <w:r>
        <w:t xml:space="preserve">   sacred images    </w:t>
      </w:r>
      <w:r>
        <w:t xml:space="preserve">   Ten Commandments    </w:t>
      </w:r>
      <w:r>
        <w:t xml:space="preserve">   testament    </w:t>
      </w:r>
      <w:r>
        <w:t xml:space="preserve">   tradition    </w:t>
      </w:r>
      <w:r>
        <w:t xml:space="preserve">   vain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Commandments 1-3</dc:title>
  <dcterms:created xsi:type="dcterms:W3CDTF">2021-10-11T03:27:39Z</dcterms:created>
  <dcterms:modified xsi:type="dcterms:W3CDTF">2021-10-11T03:27:39Z</dcterms:modified>
</cp:coreProperties>
</file>