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4 Fibers and Textiles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fibers that have been spun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geometrically shaped; fibers composed of polymers packed side by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flexible, flat material made by interlacing yarn or "threads"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smallest indivisible unit of a textile, it must be at least 100 times longer than wide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without a defined shape; fibers composed of a loose arrangement of polymers that are soft, elastic, and absorbing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fiber produced naturally and harvested from animal plant or mineral sources (2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passing of evidence from victim to suspect or vice versa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transfer of evidence from a source to a person and then to the victim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collection of mineral crystals formed into a recognizable pattern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substance composed of long chains of repeating monomers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lengthwise yarn of thread in a weave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fiber made from a manufactured substance such as plastic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small, repeating molecules that can link to form polymers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crosswise yarn or thread in a weave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Fibers and Textiles</dc:title>
  <dcterms:created xsi:type="dcterms:W3CDTF">2021-10-11T03:28:36Z</dcterms:created>
  <dcterms:modified xsi:type="dcterms:W3CDTF">2021-10-11T03:28:36Z</dcterms:modified>
</cp:coreProperties>
</file>