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4- Integumentary System (Disease and Disorders)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visible change in tissue resulting from injury or disease. It is a broad term that includes sores, wounds, ulcers, and tumors.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Inflammation of the skin and subcutaneous tissue caused by infection, characterized by redness, swelling, and 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Fungal infection of the skin, that may infect keratin of the skin, hair,and nails. (also called ringworm)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injury with no break in the skin, characterized by pain, swelling, and discoloration (also called a bruise)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Localized collection of 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Torn, ragged-edged wound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death of tissue caused by loss of blood supply followed by bacterial invasion (a form of necrosis)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Chronic skin condition producing red lesions covered with silvery scales.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Disease characterized by chronic hardening (induration) of the connective tissue of the skin and other body organs.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noninfectious, inflammatory skin disease characterized by redness, blisters, scabs, and itching.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Scraping away of the skin by mechanical process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4- Integumentary System (Disease and Disorders)</dc:title>
  <dcterms:created xsi:type="dcterms:W3CDTF">2021-10-11T03:28:17Z</dcterms:created>
  <dcterms:modified xsi:type="dcterms:W3CDTF">2021-10-11T03:28:17Z</dcterms:modified>
</cp:coreProperties>
</file>