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4: Perceiving 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organize to support an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causes and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Psychological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Influence each other’s perceptions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Attaching meaning to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Psychological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physical and psychological dimensions of masculine or feminine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equally masculine and feminine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Social influence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overall positive impression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Physically Observable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Third quality for empathy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Social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negative impression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different constructs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Psychological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judging ourselves more charitably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re-create another person’s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Necessary for Empathy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step in perception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 Perceiving Others</dc:title>
  <dcterms:created xsi:type="dcterms:W3CDTF">2021-10-11T03:28:49Z</dcterms:created>
  <dcterms:modified xsi:type="dcterms:W3CDTF">2021-10-11T03:28:49Z</dcterms:modified>
</cp:coreProperties>
</file>