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4 Photostimulable Phosphor Image Capture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grid in which the scatter absorbing lead lines are tilted so that, at a distance, the lines will coverage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soft polymer that  protects the back of the cassette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reduction of the area of beam that reaches the patient through the use of two pairs of lead shutters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grid line or image noise pattern ; zebra pattern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milliampere-seconds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semirigid material in the imaging plate that gives the imaging sheet some 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located between the active layer and the support that absorbs the stimulating light but reflects emitted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layer of material that will absorb and reduce static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movement of the laser along the imaging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movement of the imaging plate through the reader ; also known as translation or subscan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used to blacken out the white collimation borders in a digital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ratio of the height of the grid line to the width of the interspace material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layer in the imaging plate that sends light in a forward direction when released in the cassette reader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phosphor that produces light when stimulated by light or x-ray photons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layer of photostimulable phosphor that traps electrons during exposure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thin piece of plastic with several layers of material that capture and store image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thin, tough clear plastic covering the image plate for protection of the phosphor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of grid lines per inch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area within the phosphor where electrons are trapped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detects photostimulable phosphor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number of bits stored per pixel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label attached to the cassette or to the imaging plate that identifies the plate for the purpose of matching the examination to the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avoidable extraneous information on the image that interferes or distracts from image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rigid plastic housing for the imaging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light amplification of stimulated emission of radiation, a device that creates and amplifies a narrow intense beam of coherent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kilovoltage peak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failure of an imaging system to record densities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recording error in the digital image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Photostimulable Phosphor Image Capture</dc:title>
  <dcterms:created xsi:type="dcterms:W3CDTF">2021-10-11T03:28:10Z</dcterms:created>
  <dcterms:modified xsi:type="dcterms:W3CDTF">2021-10-11T03:28:10Z</dcterms:modified>
</cp:coreProperties>
</file>