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4 Plants Notes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Non-flowering plants make seeds within cones or produce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_____: live in water and have long roots to get nutrients from the muddy bottom of ponds/lakes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Plant _____ are roots, stems, and leaves.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 are the first sprouts from a seed.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 plants have more leaves so it can gather more sunlight to produce the food that it needs to grow.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_____form around the seeds for protection.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Seeds need _____ and warmth to germinate (grow).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_____ have stems climb and stick to different surfaces so it can reach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_____: move and store water and nutrients,	and provide support and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All plants have____ _____ where they grow, mature, and die.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Some seed-bearing plants produce _____ instead of flowers.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Most flowers have male and female parts that work _____to make seeds.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______ has large, thick root reaches far underground to find water and keep it anchored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Ferns and _____do not make seeds.  They reproduce by making spores.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_____live in desert, have  thick stems to store water, roots spread out close to the surface to collect any rain water, thorns for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 trees are non-flowering (pine, spruce, fir, cypress).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fruit adaptation:  _____and fleshy—grapes, peaches, tomatoes (animals can easily eat and disperse the seeds)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_____have stems grow thick and strong but remains green and flexible so it can grow towards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_____—live in desert , have thick, waxy covering on leaves to hold in water and roots grow deep and wide to absorb scarce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_____ life cycles start with seeds.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Plants are classified (sorted) as _____ or non-flowering.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 have woody stems for stronger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fruit adaptation: dry and/or _____—coconuts, pecans, pea pods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_____: produce (make) food for plants with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Plants produce many seeds because most don’t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Seeds need to be dispersed (carried away) by floating in the water, carried by the _____, stick to fur or clothes, or eaten by animals that deposit them elsewhere.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Flowering plants have _____ that grow flowers.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Seedlings grow roots to take in water and nutrients and the stem grows toward the_____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_____trees lose their leaves in the winter for protection.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Colorful flowers can a_____some animals (bees will pollinate).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_____: take in water and nutrients from the habitat and may hold the plant in place and store food/water 	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Plants Notes</dc:title>
  <dcterms:created xsi:type="dcterms:W3CDTF">2021-10-12T14:03:41Z</dcterms:created>
  <dcterms:modified xsi:type="dcterms:W3CDTF">2021-10-12T14:03:41Z</dcterms:modified>
</cp:coreProperties>
</file>