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sets of mysteries are in the Rosary?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 appeared to Mary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prayer is prayed at the end of each decade?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Mary appear to the three children?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Prayer at the beginning of each decade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group of mysteries are the _____________ Mysteries.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prayer is prayed for each bead in a decade?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Mary called herself the _______________ of the Lord.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Hail Marys are in a decade?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_____________ Mysteries are prayed last.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Review</dc:title>
  <dcterms:created xsi:type="dcterms:W3CDTF">2021-10-11T03:28:17Z</dcterms:created>
  <dcterms:modified xsi:type="dcterms:W3CDTF">2021-10-11T03:28:17Z</dcterms:modified>
</cp:coreProperties>
</file>