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Section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Austria    </w:t>
      </w:r>
      <w:r>
        <w:t xml:space="preserve">   Catherine the great    </w:t>
      </w:r>
      <w:r>
        <w:t xml:space="preserve">   Cavaliers    </w:t>
      </w:r>
      <w:r>
        <w:t xml:space="preserve">   Charles I    </w:t>
      </w:r>
      <w:r>
        <w:t xml:space="preserve">   Civil War    </w:t>
      </w:r>
      <w:r>
        <w:t xml:space="preserve">   Commonwealth    </w:t>
      </w:r>
      <w:r>
        <w:t xml:space="preserve">   Dissenters    </w:t>
      </w:r>
      <w:r>
        <w:t xml:space="preserve">   Fredrick    </w:t>
      </w:r>
      <w:r>
        <w:t xml:space="preserve">   Hapsburg    </w:t>
      </w:r>
      <w:r>
        <w:t xml:space="preserve">   James    </w:t>
      </w:r>
      <w:r>
        <w:t xml:space="preserve">   Louis XIV    </w:t>
      </w:r>
      <w:r>
        <w:t xml:space="preserve">   Monarch    </w:t>
      </w:r>
      <w:r>
        <w:t xml:space="preserve">   Nobles    </w:t>
      </w:r>
      <w:r>
        <w:t xml:space="preserve">   Oligarchy    </w:t>
      </w:r>
      <w:r>
        <w:t xml:space="preserve">   Parliament    </w:t>
      </w:r>
      <w:r>
        <w:t xml:space="preserve">   Peter the great    </w:t>
      </w:r>
      <w:r>
        <w:t xml:space="preserve">   Philip    </w:t>
      </w:r>
      <w:r>
        <w:t xml:space="preserve">   Prussia    </w:t>
      </w:r>
      <w:r>
        <w:t xml:space="preserve">   Puritans    </w:t>
      </w:r>
      <w:r>
        <w:t xml:space="preserve">   roundheads    </w:t>
      </w:r>
      <w:r>
        <w:t xml:space="preserve">   Tudors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Section 1-5</dc:title>
  <dcterms:created xsi:type="dcterms:W3CDTF">2021-10-11T03:29:02Z</dcterms:created>
  <dcterms:modified xsi:type="dcterms:W3CDTF">2021-10-11T03:29:02Z</dcterms:modified>
</cp:coreProperties>
</file>