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Persian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battle fought in 490 B.C.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government where few people hold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takes power by force and rules with total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thinkers who ponder questions about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led the Persian troops at Thermopylae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settlement in a new territory that keeps ties with its homeland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created the Council of 500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war fought between Athens and Sparta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body of land with water on three sides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citizen soldiers in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marketplace at the bottom of a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provinces in the Persian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replaced the Minoans as the main power in the Mediterraneans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fortified area at the top of a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citizens share in the running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leader of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island the Minoans lived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captive workers in Sparta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term for a city-state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Terms</dc:title>
  <dcterms:created xsi:type="dcterms:W3CDTF">2021-10-11T03:27:52Z</dcterms:created>
  <dcterms:modified xsi:type="dcterms:W3CDTF">2021-10-11T03:27:52Z</dcterms:modified>
</cp:coreProperties>
</file>