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4 Test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type of strength where you see how much force a muscle can exert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lifestyle that involves little physical activitiy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process by which the body gets energy from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condition in which the body temperature becomes way to 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taking in enough fluids so that the body can function properly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purposeful physical activity that is planned, structured, and repetitive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activity that prepares the muscles to return to a resting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formula that involves frequency, intensity, time/duration and type of activity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ability to move a body part through a full range of motion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activity that uses large muscle groups for at least 10 minutes 3 times a 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condition in which the body is not able to cool itself off by sweating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condition by a decrease in bone density giving a person fragile bones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activity that prepares the muscles for work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serious disorder that prevents the body from converting food to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over working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condition that results when the body tissue becomes frozen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search for diseases or disorders that a person otherwise may not know about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exercise that involves short bursts of activity where the muscles work so hard that they produce energy without using oxygen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type of steriod where synethetic substances are given to the body that are considered testosterone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exercise program when the activity is performed at its highest peak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heart rate in 1 minute while you are not active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multiple tests done to test flexibility, muscular strength, and endurance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condition resulting from damaging a muscle or tendon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 Test Review</dc:title>
  <dcterms:created xsi:type="dcterms:W3CDTF">2021-10-11T03:28:01Z</dcterms:created>
  <dcterms:modified xsi:type="dcterms:W3CDTF">2021-10-11T03:28:01Z</dcterms:modified>
</cp:coreProperties>
</file>