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4: The Sacrament Of Confirmation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jewish feast held 50 days after the passover?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Jesus' group of 12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second sacrament?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bread and while symbolise?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used during confirmation?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book of Old Testaments and New Testaments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sacrament is related to the last supper?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sacrificed their life for others?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sacrament of confessing?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baptism do?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first sacrament?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 The Sacrament Of Confirmation</dc:title>
  <dcterms:created xsi:type="dcterms:W3CDTF">2021-10-11T03:30:04Z</dcterms:created>
  <dcterms:modified xsi:type="dcterms:W3CDTF">2021-10-11T03:30:04Z</dcterms:modified>
</cp:coreProperties>
</file>