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Our tendency to pay more attention to and better recall things that happen first in a sequence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ability to recreate another person's perspective, to experience the world from his or her point of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Seeking out and organizing impressions to support that 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raw sense data we perceive can be organized in more than one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Physically observable qualities of a thing or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tendency to give more weight to personal qualities than to the situation when making attributions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Tendency to form an overall positive impression of a person on the basis of one positive characteristic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Occurs when a negative appraisal adversely influences the perceptions that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Attaching meaning to sense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first step in perception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Refers to the social and psychological dimensions of masculine and feminine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we perform poorly, we usually blame external forces and we credit ourselves rather than the situation when we behave well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Determination of causes and effects in a series of interactions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Description of how a person's position in society shapes her or his view of society in general and of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with relatively equal masculine and feminine characteristics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Involve our attaching meaning to first-order things or situations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better way to review your assumptions and to share your interpretations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Exaggerated beliefs associated with a categorizing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Describe the process of attaching meaning to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by which communicators influence each others perception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stories we use to describe our personal worlds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Vocab</dc:title>
  <dcterms:created xsi:type="dcterms:W3CDTF">2021-10-11T03:28:44Z</dcterms:created>
  <dcterms:modified xsi:type="dcterms:W3CDTF">2021-10-11T03:28:44Z</dcterms:modified>
</cp:coreProperties>
</file>