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Spaniard that landed on the shores of Mexico in 1519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buying, transporting, and selling of Africans for work in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Native American ruler also known as King Philip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people who, in 1620, founded the colony of Plymouth in Massachusetts to escape religious persecution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Spanish soldiers, explorers, and fortune hunters who took part in the conquest of the Americas in the 16th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grant of land made by Spain to a settler in the Americas, including the right to use Native Americans as laborers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land controlled by another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Inca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of mixed Spanish and Native American ancestry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conflict between Britain and France for control of territory in North America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French colonial empire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conquistador that conquered the Inca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colony claimed by English settlers in 1607, named after the English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explorer who landed in the Bahamas in 1492 when searching for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people who sought freedom from religious persecution in England by founding a colony at Massachusetts Bay in the early 1600s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Dutch holding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voyage that brought captured Africans to the West Indies, and later to North and South America, to be sold as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economic policy under which nations sought to increase their wealth and power by obtaining large amounts of gold and silver and by selling more goods than they bought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transatlantic trading network along which slaves and other goods were carried between Africa, England, Europe, the West Indies, and the colonies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global transfer of plants, animals, and diseases that occurred during the European colonization of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business in which investors pool their wealth for a common purpose, then share the profits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economic system based on private ownership and on the investment of money in business ventures in order to make a profit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Vocabulary</dc:title>
  <dcterms:created xsi:type="dcterms:W3CDTF">2021-10-11T03:28:13Z</dcterms:created>
  <dcterms:modified xsi:type="dcterms:W3CDTF">2021-10-11T03:28:13Z</dcterms:modified>
</cp:coreProperties>
</file>