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His tomb taught archaeologists much about Egyptian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rich and powerful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Ruled in the late 1300s and early 1200s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pharaoh to unite Lower and Upper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Egyptian writing system that used picture symbols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title used by the ruler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or spoken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of wealth and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Specially treated bodies wrapped in cloth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Vocabulary Crossword</dc:title>
  <dcterms:created xsi:type="dcterms:W3CDTF">2021-10-11T03:28:05Z</dcterms:created>
  <dcterms:modified xsi:type="dcterms:W3CDTF">2021-10-11T03:28:05Z</dcterms:modified>
</cp:coreProperties>
</file>