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treason    </w:t>
      </w:r>
      <w:r>
        <w:t xml:space="preserve">   tort    </w:t>
      </w:r>
      <w:r>
        <w:t xml:space="preserve">   motive    </w:t>
      </w:r>
      <w:r>
        <w:t xml:space="preserve">   law    </w:t>
      </w:r>
      <w:r>
        <w:t xml:space="preserve">   justification    </w:t>
      </w:r>
      <w:r>
        <w:t xml:space="preserve">   jurisprudence    </w:t>
      </w:r>
      <w:r>
        <w:t xml:space="preserve">   infraction    </w:t>
      </w:r>
      <w:r>
        <w:t xml:space="preserve">   inchoate offense    </w:t>
      </w:r>
      <w:r>
        <w:t xml:space="preserve">   felony    </w:t>
      </w:r>
      <w:r>
        <w:t xml:space="preserve">   excuse    </w:t>
      </w:r>
      <w:r>
        <w:t xml:space="preserve">   espionage    </w:t>
      </w:r>
      <w:r>
        <w:t xml:space="preserve">   entrapment    </w:t>
      </w:r>
      <w:r>
        <w:t xml:space="preserve">   element    </w:t>
      </w:r>
      <w:r>
        <w:t xml:space="preserve">   double jeopardy    </w:t>
      </w:r>
      <w:r>
        <w:t xml:space="preserve">   diminished capacity    </w:t>
      </w:r>
      <w:r>
        <w:t xml:space="preserve">   defense    </w:t>
      </w:r>
      <w:r>
        <w:t xml:space="preserve">   criminal negligence    </w:t>
      </w:r>
      <w:r>
        <w:t xml:space="preserve">   criminal law    </w:t>
      </w:r>
      <w:r>
        <w:t xml:space="preserve">   corpus delicti    </w:t>
      </w:r>
      <w:r>
        <w:t xml:space="preserve">   concurrence    </w:t>
      </w:r>
      <w:r>
        <w:t xml:space="preserve">   common law    </w:t>
      </w:r>
      <w:r>
        <w:t xml:space="preserve">   civil law    </w:t>
      </w:r>
      <w:r>
        <w:t xml:space="preserve">   case law    </w:t>
      </w:r>
      <w:r>
        <w:t xml:space="preserve">   attendant circumstances    </w:t>
      </w:r>
      <w:r>
        <w:t xml:space="preserve">   alter ego rule    </w:t>
      </w:r>
      <w:r>
        <w:t xml:space="preserve">   actus reus    </w:t>
      </w:r>
      <w:r>
        <w:t xml:space="preserve">   Alibi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Word Search</dc:title>
  <dcterms:created xsi:type="dcterms:W3CDTF">2021-10-11T03:29:22Z</dcterms:created>
  <dcterms:modified xsi:type="dcterms:W3CDTF">2021-10-11T03:29:22Z</dcterms:modified>
</cp:coreProperties>
</file>