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4 lessons 1, 2, 3, and,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mixture of dust, acids, and other chemicals that can be hazardous to human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atmosphereic layer directly above the troposphere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movement of air from areas of high pressure to areas of low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region within the mesosphere and thermosphere that contain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near the top of the troposphere is a narrow band of high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transfer of thermal energy by movement of particles within matter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thin layer of gases surronding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contamination of air by harmful substances including gases and smoke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atmospheres layer closest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area of the stratosphere with a high concentration of ozone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 steady winds that flow from west to east between latitude 30 degrees north and 60 degrees north and 30 degrees south and 60 degrees south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sulfer dioxide and nitrogen oxides combine with moisture in the the atmosphere and form precipitation that has a PH lower than that of normal rainwater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transfer of thermal energy by collisions between particles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water in its gaseous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air pollution that forms from the interaction between chemicals in the air and sunlight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cold winds that blow from east to west near the north and south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transfer of energy by electromagnetic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occurs in the troposphere when tempature increases as altitude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wind that blows from land to sea due to local tempatures and pressure differences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steady winds that flow from east to west between latitude 30 degrees north and  60 degrees north and 30 degrees south and 60 degrees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 wind that blows fron sea to land due to local tempatures and pressure differences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lessons 1, 2, 3, and, 4</dc:title>
  <dcterms:created xsi:type="dcterms:W3CDTF">2021-10-11T03:27:59Z</dcterms:created>
  <dcterms:modified xsi:type="dcterms:W3CDTF">2021-10-11T03:27:59Z</dcterms:modified>
</cp:coreProperties>
</file>