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Vertebrate     </w:t>
      </w:r>
      <w:r>
        <w:t xml:space="preserve">   Invertebrate     </w:t>
      </w:r>
      <w:r>
        <w:t xml:space="preserve">   Angiosperm     </w:t>
      </w:r>
      <w:r>
        <w:t xml:space="preserve">   Gymnosperm     </w:t>
      </w:r>
      <w:r>
        <w:t xml:space="preserve">   Protist     </w:t>
      </w:r>
      <w:r>
        <w:t xml:space="preserve">   Fungus     </w:t>
      </w:r>
      <w:r>
        <w:t xml:space="preserve">   Bacteria     </w:t>
      </w:r>
      <w:r>
        <w:t xml:space="preserve">   Archaea     </w:t>
      </w:r>
      <w:r>
        <w:t xml:space="preserve">   Resistance     </w:t>
      </w:r>
      <w:r>
        <w:t xml:space="preserve">   Artificial selection     </w:t>
      </w:r>
      <w:r>
        <w:t xml:space="preserve">   Adaptation     </w:t>
      </w:r>
      <w:r>
        <w:t xml:space="preserve">   Evolution     </w:t>
      </w:r>
      <w:r>
        <w:t xml:space="preserve">   Natural selection     </w:t>
      </w:r>
      <w:r>
        <w:t xml:space="preserve">   Habitat     </w:t>
      </w:r>
      <w:r>
        <w:t xml:space="preserve">   Community    </w:t>
      </w:r>
      <w:r>
        <w:t xml:space="preserve">   Population     </w:t>
      </w:r>
      <w:r>
        <w:t xml:space="preserve">   Species    </w:t>
      </w:r>
      <w:r>
        <w:t xml:space="preserve">   Organism     </w:t>
      </w:r>
      <w:r>
        <w:t xml:space="preserve">   Abiotic factor     </w:t>
      </w:r>
      <w:r>
        <w:t xml:space="preserve">   Biotic factor     </w:t>
      </w:r>
      <w:r>
        <w:t xml:space="preserve">   Ecosystem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vocabulary </dc:title>
  <dcterms:created xsi:type="dcterms:W3CDTF">2021-10-11T03:27:56Z</dcterms:created>
  <dcterms:modified xsi:type="dcterms:W3CDTF">2021-10-11T03:27:56Z</dcterms:modified>
</cp:coreProperties>
</file>