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5.1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videojuegos    </w:t>
      </w:r>
      <w:r>
        <w:t xml:space="preserve">   ventalidor    </w:t>
      </w:r>
      <w:r>
        <w:t xml:space="preserve">   tocadiscoscompactos    </w:t>
      </w:r>
      <w:r>
        <w:t xml:space="preserve">   televisor    </w:t>
      </w:r>
      <w:r>
        <w:t xml:space="preserve">   secadora    </w:t>
      </w:r>
      <w:r>
        <w:t xml:space="preserve">   sabanas    </w:t>
      </w:r>
      <w:r>
        <w:t xml:space="preserve">   refrigerador    </w:t>
      </w:r>
      <w:r>
        <w:t xml:space="preserve">   radio    </w:t>
      </w:r>
      <w:r>
        <w:t xml:space="preserve">   microondas    </w:t>
      </w:r>
      <w:r>
        <w:t xml:space="preserve">   mesita    </w:t>
      </w:r>
      <w:r>
        <w:t xml:space="preserve">   mesadenoche    </w:t>
      </w:r>
      <w:r>
        <w:t xml:space="preserve">   manta    </w:t>
      </w:r>
      <w:r>
        <w:t xml:space="preserve">   lectordvd    </w:t>
      </w:r>
      <w:r>
        <w:t xml:space="preserve">   lavaplatos    </w:t>
      </w:r>
      <w:r>
        <w:t xml:space="preserve">   lavadora    </w:t>
      </w:r>
      <w:r>
        <w:t xml:space="preserve">   lavabo    </w:t>
      </w:r>
      <w:r>
        <w:t xml:space="preserve">   inodoro    </w:t>
      </w:r>
      <w:r>
        <w:t xml:space="preserve">   horno    </w:t>
      </w:r>
      <w:r>
        <w:t xml:space="preserve">   fregedero    </w:t>
      </w:r>
      <w:r>
        <w:t xml:space="preserve">   estufa    </w:t>
      </w:r>
      <w:r>
        <w:t xml:space="preserve">   ducha    </w:t>
      </w:r>
      <w:r>
        <w:t xml:space="preserve">   disco compacto    </w:t>
      </w:r>
      <w:r>
        <w:t xml:space="preserve">   cosa    </w:t>
      </w:r>
      <w:r>
        <w:t xml:space="preserve">   banera    </w:t>
      </w:r>
      <w:r>
        <w:t xml:space="preserve">   aspiradora    </w:t>
      </w:r>
      <w:r>
        <w:t xml:space="preserve">   almonada    </w:t>
      </w:r>
      <w:r>
        <w:t xml:space="preserve">   sofa    </w:t>
      </w:r>
      <w:r>
        <w:t xml:space="preserve">   sillon    </w:t>
      </w:r>
      <w:r>
        <w:t xml:space="preserve">   muebles    </w:t>
      </w:r>
      <w:r>
        <w:t xml:space="preserve">   lampara    </w:t>
      </w:r>
      <w:r>
        <w:t xml:space="preserve">   espejo    </w:t>
      </w:r>
      <w:r>
        <w:t xml:space="preserve">   cuadro    </w:t>
      </w:r>
      <w:r>
        <w:t xml:space="preserve">   cortinas    </w:t>
      </w:r>
      <w:r>
        <w:t xml:space="preserve">   comoda    </w:t>
      </w:r>
      <w:r>
        <w:t xml:space="preserve">   cama    </w:t>
      </w:r>
      <w:r>
        <w:t xml:space="preserve">   alfombra    </w:t>
      </w:r>
      <w:r>
        <w:t xml:space="preserve">   suelo    </w:t>
      </w:r>
      <w:r>
        <w:t xml:space="preserve">   sotano    </w:t>
      </w:r>
      <w:r>
        <w:t xml:space="preserve">   sala    </w:t>
      </w:r>
      <w:r>
        <w:t xml:space="preserve">   planta baja    </w:t>
      </w:r>
      <w:r>
        <w:t xml:space="preserve">   piso    </w:t>
      </w:r>
      <w:r>
        <w:t xml:space="preserve">   piscina    </w:t>
      </w:r>
      <w:r>
        <w:t xml:space="preserve">   patio    </w:t>
      </w:r>
      <w:r>
        <w:t xml:space="preserve">   pasillo    </w:t>
      </w:r>
      <w:r>
        <w:t xml:space="preserve">   pared    </w:t>
      </w:r>
      <w:r>
        <w:t xml:space="preserve">   lavanderia    </w:t>
      </w:r>
      <w:r>
        <w:t xml:space="preserve">   jardin    </w:t>
      </w:r>
      <w:r>
        <w:t xml:space="preserve">   garaje    </w:t>
      </w:r>
      <w:r>
        <w:t xml:space="preserve">   escaleras    </w:t>
      </w:r>
      <w:r>
        <w:t xml:space="preserve">   dormitorio    </w:t>
      </w:r>
      <w:r>
        <w:t xml:space="preserve">   cuarto    </w:t>
      </w:r>
      <w:r>
        <w:t xml:space="preserve">   comedor    </w:t>
      </w:r>
      <w:r>
        <w:t xml:space="preserve">   cocina    </w:t>
      </w:r>
      <w:r>
        <w:t xml:space="preserve">   chimerea    </w:t>
      </w:r>
      <w:r>
        <w:t xml:space="preserve">   casa    </w:t>
      </w:r>
      <w:r>
        <w:t xml:space="preserve">   basura    </w:t>
      </w:r>
      <w:r>
        <w:t xml:space="preserve">   bano    </w:t>
      </w:r>
      <w:r>
        <w:t xml:space="preserve">   armario    </w:t>
      </w:r>
      <w:r>
        <w:t xml:space="preserve">   apartamento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5.1 vocab</dc:title>
  <dcterms:created xsi:type="dcterms:W3CDTF">2021-10-11T03:31:05Z</dcterms:created>
  <dcterms:modified xsi:type="dcterms:W3CDTF">2021-10-11T03:31:05Z</dcterms:modified>
</cp:coreProperties>
</file>