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5      Animal Behavior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an area that is occupied and defended by an animal or group of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is a group of closely related animals of the same species that work together in a highly organized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picks up radio signal from the transmitter on an animals neck, wing, or fin, to keep track of the animal.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is the process that leads to change in behavior base on practice or experience.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signal that causes an organism to react in some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being taught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organism's reaction to the stimulus.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device attached to an animal that sends out a signal in the form of radio waves, to keep track of the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behavior cycles that occur over a period of approximately one day.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chemical released by one animal that affects the behavior of another animals of the same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behavior in which males and females of the same species prepare for mating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is the state of greatly reduced body activity that occurs during the winter when food is scarce.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 a threatening behavior that one animal uses to gain control over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actions animals performs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is a learned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is a instrument in orbit thousands of miles above Earth to keep track of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the regular, seasonal journey of an animal from one place to another and back again.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     Animal Behavior</dc:title>
  <dcterms:created xsi:type="dcterms:W3CDTF">2021-10-11T03:30:27Z</dcterms:created>
  <dcterms:modified xsi:type="dcterms:W3CDTF">2021-10-11T03:30:27Z</dcterms:modified>
</cp:coreProperties>
</file>