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5: Change in Nature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Attempts to date rocks or fossils by their location within layers of rocks.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Suggests that all of Earth's physical processes, such as erosion, happen at the same rate in the present as in the past.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Fossilized footprints, imprints, burrows and bite marks are all examples of this type of fossil.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Illustrates how accumulating mutations actually make organisms less fit for survival.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___________________ view mutations as evidence of the increasing disorder in creation as a result of the fall.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Attempts to date rocks or fossils by measuring the amounts of stable and unstable isotopes within them.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______________ is a copy of the original organism.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Petrified wood is an example of this type of fossil.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type of fossil may consist of all or part of the original organism. Amber is an example.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blending of Darwin's theories of natural selection with mutations and genetics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This type of froms when a buried organism decays and leaves behind only a thin layer of carbon.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Preserved remains of plants and animals.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Random changes in DNA.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 Change in Nature</dc:title>
  <dcterms:created xsi:type="dcterms:W3CDTF">2021-11-30T03:43:04Z</dcterms:created>
  <dcterms:modified xsi:type="dcterms:W3CDTF">2021-11-30T03:43:04Z</dcterms:modified>
</cp:coreProperties>
</file>