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5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Loose connective tissue separating the integument from the deep fascia around other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innermost epidermal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underlying area of the cutaneous membrane consisting of connective tissues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Epithelial cells containing large amounts of the protein keratin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Fingerprints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Epidermis containing five layers of keratinocytes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superficial epithelium of the cutaneous membrane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layer superficial to the stratum germinativum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skin portion of the integumentary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formation of protective, superficial layers of cells filled with keratin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forms dense cytoplasmic granules; produced by keratinocytes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portion of the integumentary system that is not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Dermal projections adjacent to epidermal ridges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layer superficial to the stratum granulosum where the cells are flattened, densely packed, and filled with keratin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layer superficial to the stratum spinosum; at this layer cells stop dividing and produce keratin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exposed skin of both thick skin and thin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tough, fibrous protein produced by keratinocytes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Epidermis containing four layers of keratinocytes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Another word for integumentary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Stem cells whose division replace superficial keratinocytes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Crossword</dc:title>
  <dcterms:created xsi:type="dcterms:W3CDTF">2021-10-11T03:29:24Z</dcterms:created>
  <dcterms:modified xsi:type="dcterms:W3CDTF">2021-10-11T03:29:24Z</dcterms:modified>
</cp:coreProperties>
</file>