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open fracture, bone goes through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ragged break from excessive twisting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common type of arthritis, chronic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fracture in which the broken bone is pressed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closed fracture, has a clean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inflammation of bursa, caused by a blow/friction, common in knees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fracture in which the broken bone ends are forced into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spinal curvature in the thoracic/cervical region, hunched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arthritis that is more common in males and can be controlled with a special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a bone is forced out of its normal position in the joint cavity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abnormal tissue that clings to and erodes articular cartilages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lateral curve of the spine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ligaments/tendons damaged by excessive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occurs when the vertebral column is subjected to exceptional twisting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tiny, pointed outgrowth of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arthritis in which the body wants to destroy its own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bone breaks into fragments, more common in the elderly &amp; people with brittle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incomplete fracture, breaks like a wet twig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bone is crushed, common in people with osteoporosis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spinal curvature in the lumbar region, pushed forward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Disorders</dc:title>
  <dcterms:created xsi:type="dcterms:W3CDTF">2021-10-11T03:30:08Z</dcterms:created>
  <dcterms:modified xsi:type="dcterms:W3CDTF">2021-10-11T03:30:08Z</dcterms:modified>
</cp:coreProperties>
</file>