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5: Electromagnetic 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energy that electromagnetic waves transfer through matter or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transverse wave that involves the transfer of electric and magnetic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image that shows reigons of different temperatures in different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electromagnetic waves with the shortest wavelengths and the highest frequancies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elelectromagnetic waves with the longest wave lengths and lowest frequencies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electromagnetic waves with wavelengths shorter than those of microwaves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packet of light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light that passes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can cause an electron to move so much it is knocked out of the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electromagnetic waves with wavelengths just shorter than those of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method of broadcasting signals by changing the frequency of a wave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complete range of electromagnetic waves placed in order of increasing frequency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method of broadcasting signals by changing the amplitude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shorter wavelengths and higher frequencies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electromagnetic waves that you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electromagnetic waves with wavelengths just shorter than ultraviolet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uses reflected microwaves to detect objects and measure their distance and speed </w:t>
            </w:r>
          </w:p>
        </w:tc>
      </w:tr>
    </w:tbl>
    <w:p>
      <w:pPr>
        <w:pStyle w:val="WordBankLarge"/>
      </w:pPr>
      <w:r>
        <w:t xml:space="preserve">   Electromagnetic wave    </w:t>
      </w:r>
      <w:r>
        <w:t xml:space="preserve">    Electromagnetic radiation    </w:t>
      </w:r>
      <w:r>
        <w:t xml:space="preserve">   Polarized light     </w:t>
      </w:r>
      <w:r>
        <w:t xml:space="preserve">   Photoelectric effect    </w:t>
      </w:r>
      <w:r>
        <w:t xml:space="preserve">   Photon    </w:t>
      </w:r>
      <w:r>
        <w:t xml:space="preserve">   Electromagnetic spectrum    </w:t>
      </w:r>
      <w:r>
        <w:t xml:space="preserve">   Radio waves    </w:t>
      </w:r>
      <w:r>
        <w:t xml:space="preserve">   Microwaves    </w:t>
      </w:r>
      <w:r>
        <w:t xml:space="preserve">   Radar    </w:t>
      </w:r>
      <w:r>
        <w:t xml:space="preserve">   Infrared Rays    </w:t>
      </w:r>
      <w:r>
        <w:t xml:space="preserve">   thermogram    </w:t>
      </w:r>
      <w:r>
        <w:t xml:space="preserve">   Visible light    </w:t>
      </w:r>
      <w:r>
        <w:t xml:space="preserve">   Ultraviolet rays    </w:t>
      </w:r>
      <w:r>
        <w:t xml:space="preserve">   X-rays    </w:t>
      </w:r>
      <w:r>
        <w:t xml:space="preserve">   Gamma rays    </w:t>
      </w:r>
      <w:r>
        <w:t xml:space="preserve">   Amplitude modulation    </w:t>
      </w:r>
      <w:r>
        <w:t xml:space="preserve">   Frequency modulation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Electromagnetic Waves</dc:title>
  <dcterms:created xsi:type="dcterms:W3CDTF">2021-10-11T03:30:38Z</dcterms:created>
  <dcterms:modified xsi:type="dcterms:W3CDTF">2021-10-11T03:30:38Z</dcterms:modified>
</cp:coreProperties>
</file>