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5 - Infection Control</w:t>
      </w:r>
    </w:p>
    <w:p>
      <w:pPr>
        <w:pStyle w:val="Questions"/>
      </w:pPr>
      <w:r>
        <w:t xml:space="preserve">1. SPNIDSRAYE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EEERNTTGD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TWOLSE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OSVGLE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UMPTNIEQE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EARZISNIT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UTSRICANEOP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DAHN IHANSGW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MSSD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EBALCH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AFTSNIGUM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IDMCTOAITNANENO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TISNNDIECIFO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CAOINMNTAITNO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IEABSSC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EILC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TIYNMMUI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FNGUI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ITEHASTIP 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SRESUIV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NTPGESHOA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OLAPYTISCCCOH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MRSA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POCTICERCTSO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OCCCLIPDOI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ILAIBLC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IRAISPLL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CICOC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NHNOOECNGPIAT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ENPTGICOHA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5 - Infection Control</dc:title>
  <dcterms:created xsi:type="dcterms:W3CDTF">2021-10-11T03:30:02Z</dcterms:created>
  <dcterms:modified xsi:type="dcterms:W3CDTF">2021-10-11T03:30:02Z</dcterms:modified>
</cp:coreProperties>
</file>