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5: Infection Control: Principles &amp; Practices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 are one-celled microorganisms that have both plant and animal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 are harmful microorganisms that can cause disease or infection in humans when they invade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 ___________ is immunity that the body develops after overcoming a disease, through inoculation, or through exposure to natural allergens such as pollen, cat dander, and ragweed.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 disinfectants, known as tuberculoidal, are a form of formaldehyde.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___________ is a condition by which the body reacts to injury, irritation, or infection by showing redness, heat, pain, and swelling.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Disinfectants must have ________ claims on the label.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Acquired Immune Deficiency syndrome is caused by the ____ virus.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abbreviation for Occupational Safety and Health Administration?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a single-cell organism that grows in irregular masses that include molds, mildews, and yeasts?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they reach their largest size, they divide into two new cells. This division is called _______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_________ is the ability of the body to destroy, resist, and recognize infection.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All disinfectants are inactivated in the presence of many substances. It is _________ to use soap or a detergent first to thoroughly clean the equipment and remove all debris. Never mix detergents with disinfectants  and always use in a well-ventilated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is a submicroscopic particle that infects and resides in the cells of a biological organism?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________ _________, such as a pimple or abscess, is confined to a particular part of the body and appears as a lesion containing pus.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Properly cleaned implements and tools, free from all visible debris, must be completely ___________ in disinfectant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Some of the viruses that plague humans are measles, mumps, chicken pox, smallpox, rabies, yellow fever, hepatitis, polio, _________, and HIV (which causes AIDS).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 are colonies of microorganisms that adhere to environmental surfaces, as well as the human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organisms that grow, feed, and shelter in or in another organism, while contributing nothing to the survival of that organism?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 are thousands of different kinds of bacteria that fall into two primary types: ___________ and nonpathogenic?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sheet is required for chemical manufacturers and importers assess and communicate the potential hazards associated with their products?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process that eliminates most, but not necessarily all, microorganisms on nonporous surfaces?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process by which all microbial life is destoyed?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Household bleach, a 5.25% sodium ___________, is an effective disinfectant and has used extensively as a disinfectant in the salon for large surfaces.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_______________ are pus-forming bacteria arranged in curved lines resembling a string of beads. They cause infections such as strep throat and blood poisoning.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 are short, rod-shaped bacteria. They are the most common bacteria and produce diseases such as tetanus (lockjaw), typhoid fever, tuberculosis, and diphtheria.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HIV virus is spread mainly through the sharing of _________ by IV drug users and by unprotected sexual contact.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 is a contagious skin disease and is caused by the itch mite, which burrows under the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Most bacteria are _______________; in other words, they are harmless organisms that may perform useful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organism can clients bring into the salon where it can infect others? The bacteria can be carried by clients who are unaware they are harboring a dangerous pathogen.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Quaternary ammonium compounds are also known as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_______ registers all types of disinfectants sold and used in the United States.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 Infection Control: Principles &amp; Practices</dc:title>
  <dcterms:created xsi:type="dcterms:W3CDTF">2021-10-11T03:30:25Z</dcterms:created>
  <dcterms:modified xsi:type="dcterms:W3CDTF">2021-10-11T03:30:25Z</dcterms:modified>
</cp:coreProperties>
</file>