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5 Key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having a legal contract between an employer and an employee that says employee will work for seven years to learn a trade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advanced degree from a college or university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category of work in which a person works with objects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schools that offer career and technical education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degree earned after earning a four-year bachelor's degree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information, facts, words,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someone who believes that education and training will never finish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arrangement in which employees set their schedules to fit their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first few weeks of military training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two-year degree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art of styling hair, applying makeup, and grooming nails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join a branch of the military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training that typically requires completing several months to two years of classes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period of time when demand for work is low or even stops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after high school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short-term goal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four-year degree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ruling that a school has met certain minimum standards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plan you make early in your high school career so that you can reach your goals for the future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classes that you can complete on the Internet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type of training which a person learns a trade while working for an emplouer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having credits earned at one school applied to a degree at another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payment for work performed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series of classes that require attending several months to two years of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willingness to change or adapt</w:t>
            </w:r>
          </w:p>
        </w:tc>
      </w:tr>
    </w:tbl>
    <w:p>
      <w:pPr>
        <w:pStyle w:val="WordBankLarge"/>
      </w:pPr>
      <w:r>
        <w:t xml:space="preserve">   associate's degree    </w:t>
      </w:r>
      <w:r>
        <w:t xml:space="preserve">   enlist    </w:t>
      </w:r>
      <w:r>
        <w:t xml:space="preserve">   distance learning    </w:t>
      </w:r>
      <w:r>
        <w:t xml:space="preserve">   accredited    </w:t>
      </w:r>
      <w:r>
        <w:t xml:space="preserve">   cosmetology    </w:t>
      </w:r>
      <w:r>
        <w:t xml:space="preserve">   bachelor's degree    </w:t>
      </w:r>
      <w:r>
        <w:t xml:space="preserve">   apprenticeship    </w:t>
      </w:r>
      <w:r>
        <w:t xml:space="preserve">   graduate degree    </w:t>
      </w:r>
      <w:r>
        <w:t xml:space="preserve">   CTE schools    </w:t>
      </w:r>
      <w:r>
        <w:t xml:space="preserve">   economic recession    </w:t>
      </w:r>
      <w:r>
        <w:t xml:space="preserve">   basic training    </w:t>
      </w:r>
      <w:r>
        <w:t xml:space="preserve">   data    </w:t>
      </w:r>
      <w:r>
        <w:t xml:space="preserve">   certificate programs    </w:t>
      </w:r>
      <w:r>
        <w:t xml:space="preserve">   flexibility    </w:t>
      </w:r>
      <w:r>
        <w:t xml:space="preserve">   master's degree    </w:t>
      </w:r>
      <w:r>
        <w:t xml:space="preserve">   indentured    </w:t>
      </w:r>
      <w:r>
        <w:t xml:space="preserve">   salary    </w:t>
      </w:r>
      <w:r>
        <w:t xml:space="preserve">   things    </w:t>
      </w:r>
      <w:r>
        <w:t xml:space="preserve">   diploma programs    </w:t>
      </w:r>
      <w:r>
        <w:t xml:space="preserve">   stepping-stone goal    </w:t>
      </w:r>
      <w:r>
        <w:t xml:space="preserve">   flextime    </w:t>
      </w:r>
      <w:r>
        <w:t xml:space="preserve">   post-secondary    </w:t>
      </w:r>
      <w:r>
        <w:t xml:space="preserve">   lifelong learner    </w:t>
      </w:r>
      <w:r>
        <w:t xml:space="preserve">   transfer    </w:t>
      </w:r>
      <w:r>
        <w:t xml:space="preserve">   personal road map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 Key Terms</dc:title>
  <dcterms:created xsi:type="dcterms:W3CDTF">2021-10-11T03:30:09Z</dcterms:created>
  <dcterms:modified xsi:type="dcterms:W3CDTF">2021-10-11T03:30:09Z</dcterms:modified>
</cp:coreProperties>
</file>