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5 Legal &amp; Ethical Responsibilities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Standards for _______________ of Individually Identifiable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Third component of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 Care Records are 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Slander, libel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consent needed to release medical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Principles dealing with what is morally right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Assisted suiside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Wrongs against person, property,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Wrongful act that do not involve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Relationships between people, protection of person's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Health care workers must protect  privacy and _________________ of patients health care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 and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Health Insurance Portability and Accountability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Contracted parties must be free of _______________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component of a contract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Legal &amp; Ethical Responsibilities</dc:title>
  <dcterms:created xsi:type="dcterms:W3CDTF">2021-10-11T03:29:41Z</dcterms:created>
  <dcterms:modified xsi:type="dcterms:W3CDTF">2021-10-11T03:29:41Z</dcterms:modified>
</cp:coreProperties>
</file>