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5 - Nonverbal Messages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human communication that transcends spoken or written words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Posture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of various body types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Acoustic Space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includes eye contact, facial expression, gesture, posture, and touch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Expectancy Violations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gestures that substitute completely for words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Personal Space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position and movement of the whole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Body Language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your position in relation to another person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Kinesics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variation in the voice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Paralanguage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rate of vibration of your vocal cords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Emblems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variety, melody, or inflection of a person's voice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Physical Appearance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area that surrounds a person, moves with that person, and changes with the situation as well as from moment to moment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Body Orientation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you look to others, including your race, gender, body type, facial features, clothing, personal grooming, and body art/tattoos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Nonverbal Communication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objects we select for personal 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Furnishings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people act in ways that are different from what we anticipate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Intonation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be arranged to affect the space between people, and consequently convey messages about identity and interaction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Artifacts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area over which your voice or other sounds can be comfortably heard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Pitch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5 - Nonverbal Messages</dc:title>
  <dcterms:created xsi:type="dcterms:W3CDTF">2021-10-11T03:29:34Z</dcterms:created>
  <dcterms:modified xsi:type="dcterms:W3CDTF">2021-10-11T03:29:34Z</dcterms:modified>
</cp:coreProperties>
</file>