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sonar    </w:t>
      </w:r>
      <w:r>
        <w:t xml:space="preserve">   evidence    </w:t>
      </w:r>
      <w:r>
        <w:t xml:space="preserve">   infer    </w:t>
      </w:r>
      <w:r>
        <w:t xml:space="preserve">   rejected    </w:t>
      </w:r>
      <w:r>
        <w:t xml:space="preserve">   hypothesis    </w:t>
      </w:r>
      <w:r>
        <w:t xml:space="preserve">   Alfred Wegener    </w:t>
      </w:r>
      <w:r>
        <w:t xml:space="preserve">   supercontinent    </w:t>
      </w:r>
      <w:r>
        <w:t xml:space="preserve">   rift valley    </w:t>
      </w:r>
      <w:r>
        <w:t xml:space="preserve">   fault    </w:t>
      </w:r>
      <w:r>
        <w:t xml:space="preserve">   plate tectonics    </w:t>
      </w:r>
      <w:r>
        <w:t xml:space="preserve">   transform boundary    </w:t>
      </w:r>
      <w:r>
        <w:t xml:space="preserve">   convergent boundary    </w:t>
      </w:r>
      <w:r>
        <w:t xml:space="preserve">   divergent boundary    </w:t>
      </w:r>
      <w:r>
        <w:t xml:space="preserve">   plate    </w:t>
      </w:r>
      <w:r>
        <w:t xml:space="preserve">   subduction    </w:t>
      </w:r>
      <w:r>
        <w:t xml:space="preserve">   deep-ocean trench    </w:t>
      </w:r>
      <w:r>
        <w:t xml:space="preserve">   sea-floor spreading    </w:t>
      </w:r>
      <w:r>
        <w:t xml:space="preserve">   mid-ocean ridge    </w:t>
      </w:r>
      <w:r>
        <w:t xml:space="preserve">   fossil    </w:t>
      </w:r>
      <w:r>
        <w:t xml:space="preserve">   Pangaea    </w:t>
      </w:r>
      <w:r>
        <w:t xml:space="preserve">   continental drift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Plate Tectonics</dc:title>
  <dcterms:created xsi:type="dcterms:W3CDTF">2021-10-11T03:30:12Z</dcterms:created>
  <dcterms:modified xsi:type="dcterms:W3CDTF">2021-10-11T03:30:12Z</dcterms:modified>
</cp:coreProperties>
</file>