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5: Probability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occurrence of one event has no effect on the chance that another event will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statistics, this doesn't mean "haphazard." it means "by chance."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events that have no outcomes in common and can never occur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imitation of chance behavior, based on a model that reflects the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probability that one event happens given another event is known to have happened.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collection of outcomes from a chance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set of all possible outcomes for a chance process (two words).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probability that two events both occur can be found using the general _____ rule.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law of large _____ states that the proportion of times an outcome occurs in many repetitions will approach a single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proportion of times an outcome would occur in a very long series of repetitions.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Theorem can be used to find probabilities that require going "backwards" in a tree diagram.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term disjoint: Mutually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P(A or B) can be found using the general ____ 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collection of outcomes that occur in both of two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collection of outcomes that occur in either of two events.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_____ diagram can help model chance behavior that involves a sequence of outcomes.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Probability</dc:title>
  <dcterms:created xsi:type="dcterms:W3CDTF">2021-10-11T03:30:43Z</dcterms:created>
  <dcterms:modified xsi:type="dcterms:W3CDTF">2021-10-11T03:30:43Z</dcterms:modified>
</cp:coreProperties>
</file>