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Section One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range of political views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party's statements of ides, policies, and beliefs are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 who can vote in a given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political system with two major parties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person who believes in more individual responsibility &amp; less in governmental control is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temporary alliance of several groups that come together to form a working majority and control government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republican &amp; democratic parties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Party that controls the exec. branch of government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firm allegiance to a political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political party that rises and falls with charismatic candidate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currently holds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political system that only one party exists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tool voters use to vote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competing groups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that isn't really concerned about governmental control, but is more open to change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select a candidate to run for a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narrow minded concern for or devotion to, the interests of one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major parties find common ground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Section One Crossword Puzzle</dc:title>
  <dcterms:created xsi:type="dcterms:W3CDTF">2021-10-11T03:29:59Z</dcterms:created>
  <dcterms:modified xsi:type="dcterms:W3CDTF">2021-10-11T03:29:59Z</dcterms:modified>
</cp:coreProperties>
</file>